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769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003179-98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жительства в период времени с 22.00 час. до 06.00 час. ежедневно, данные ограничения которому при постановке на учет были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ены, однако в 23 час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пояснил, что уехал и не предупредил об этом инспектора.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Сургуту от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пребывания от </w:t>
      </w:r>
      <w:r>
        <w:rPr>
          <w:rStyle w:val="cat-UserDefinedgrp-8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</w:t>
      </w:r>
      <w:r>
        <w:rPr>
          <w:rStyle w:val="cat-UserDefinedgrp-36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виновным по ч. 1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UserDefinedgrp-37rplc-4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8rplc-4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допроса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9rplc-4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Style w:val="cat-UserDefinedgrp-42rplc-5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3rplc-5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8rplc-22">
    <w:name w:val="cat-UserDefined grp-8 rplc-22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8rplc-32">
    <w:name w:val="cat-UserDefined grp-8 rplc-32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UserDefinedgrp-37rplc-41">
    <w:name w:val="cat-UserDefined grp-37 rplc-41"/>
    <w:basedOn w:val="DefaultParagraphFont"/>
  </w:style>
  <w:style w:type="character" w:customStyle="1" w:styleId="cat-UserDefinedgrp-38rplc-44">
    <w:name w:val="cat-UserDefined grp-38 rplc-44"/>
    <w:basedOn w:val="DefaultParagraphFont"/>
  </w:style>
  <w:style w:type="character" w:customStyle="1" w:styleId="cat-UserDefinedgrp-39rplc-47">
    <w:name w:val="cat-UserDefined grp-39 rplc-47"/>
    <w:basedOn w:val="DefaultParagraphFont"/>
  </w:style>
  <w:style w:type="character" w:customStyle="1" w:styleId="cat-UserDefinedgrp-40rplc-51">
    <w:name w:val="cat-UserDefined grp-40 rplc-51"/>
    <w:basedOn w:val="DefaultParagraphFont"/>
  </w:style>
  <w:style w:type="character" w:customStyle="1" w:styleId="cat-UserDefinedgrp-41rplc-52">
    <w:name w:val="cat-UserDefined grp-41 rplc-52"/>
    <w:basedOn w:val="DefaultParagraphFont"/>
  </w:style>
  <w:style w:type="character" w:customStyle="1" w:styleId="cat-UserDefinedgrp-42rplc-54">
    <w:name w:val="cat-UserDefined grp-42 rplc-54"/>
    <w:basedOn w:val="DefaultParagraphFont"/>
  </w:style>
  <w:style w:type="character" w:customStyle="1" w:styleId="cat-UserDefinedgrp-43rplc-58">
    <w:name w:val="cat-UserDefined grp-43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